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7" w:rsidRDefault="000D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D3FD7" w:rsidRDefault="000D0B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  <w:lang w:val="en-US"/>
              </w:rPr>
            </w:pPr>
            <w:r w:rsidRPr="00F02002">
              <w:rPr>
                <w:sz w:val="24"/>
                <w:szCs w:val="24"/>
              </w:rPr>
              <w:t>Муниципальная экономика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F0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 xml:space="preserve">Экзамен </w:t>
            </w:r>
          </w:p>
          <w:p w:rsidR="007D3FD7" w:rsidRPr="00F02002" w:rsidRDefault="007D3FD7">
            <w:pPr>
              <w:rPr>
                <w:sz w:val="24"/>
                <w:szCs w:val="24"/>
              </w:rPr>
            </w:pP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F020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0D0BA1" w:rsidRPr="00F02002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7D3FD7" w:rsidRPr="00F02002">
        <w:tc>
          <w:tcPr>
            <w:tcW w:w="10490" w:type="dxa"/>
            <w:gridSpan w:val="3"/>
            <w:shd w:val="clear" w:color="auto" w:fill="E7E6E6" w:themeFill="background2"/>
          </w:tcPr>
          <w:p w:rsidR="007D3FD7" w:rsidRPr="00F02002" w:rsidRDefault="000D0BA1" w:rsidP="00F02002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Крат</w:t>
            </w:r>
            <w:r w:rsidR="00F02002">
              <w:rPr>
                <w:b/>
                <w:i/>
                <w:sz w:val="24"/>
                <w:szCs w:val="24"/>
              </w:rPr>
              <w:t>к</w:t>
            </w:r>
            <w:r w:rsidRPr="00F0200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3FD7" w:rsidRPr="00F02002">
        <w:tc>
          <w:tcPr>
            <w:tcW w:w="10490" w:type="dxa"/>
            <w:gridSpan w:val="3"/>
            <w:shd w:val="clear" w:color="auto" w:fill="auto"/>
          </w:tcPr>
          <w:p w:rsidR="007D3FD7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 изучения муниципальной экономики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2.Жилищное  хозяйство  муниципального образования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Санитарно-техническое  и санитарно-гигиеническое  хозяйство муниципального образования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Энергетическое хозяйство</w:t>
            </w:r>
            <w:r>
              <w:rPr>
                <w:sz w:val="24"/>
                <w:szCs w:val="24"/>
              </w:rPr>
              <w:t xml:space="preserve"> муниципального образования. Освещение  территорий муниципального образования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Благоустройство муниципального образования.   Санитарная  очистка  населенных  пунктов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1. Городское хозяйство [Электронный ресурс</w:t>
            </w:r>
            <w:proofErr w:type="gramStart"/>
            <w:r w:rsidRPr="00F02002">
              <w:rPr>
                <w:sz w:val="24"/>
                <w:szCs w:val="24"/>
              </w:rPr>
              <w:t>] :</w:t>
            </w:r>
            <w:proofErr w:type="gramEnd"/>
            <w:r w:rsidRPr="00F0200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F02002">
              <w:rPr>
                <w:sz w:val="24"/>
                <w:szCs w:val="24"/>
              </w:rPr>
              <w:t>Москва :</w:t>
            </w:r>
            <w:proofErr w:type="gramEnd"/>
            <w:r w:rsidRPr="00F02002">
              <w:rPr>
                <w:sz w:val="24"/>
                <w:szCs w:val="24"/>
              </w:rPr>
              <w:t xml:space="preserve"> Вузовский учебник: ИНФРА-М, 2017. - 361 с. </w:t>
            </w:r>
            <w:hyperlink r:id="rId5">
              <w:r w:rsidRPr="00F02002">
                <w:rPr>
                  <w:rStyle w:val="aff"/>
                  <w:sz w:val="24"/>
                  <w:szCs w:val="24"/>
                </w:rPr>
                <w:t>http://znanium.com/go.php?id=765722</w:t>
              </w:r>
            </w:hyperlink>
            <w:hyperlink>
              <w:r w:rsidRPr="00F02002">
                <w:rPr>
                  <w:sz w:val="24"/>
                  <w:szCs w:val="24"/>
                </w:rPr>
                <w:t xml:space="preserve"> </w:t>
              </w:r>
            </w:hyperlink>
          </w:p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2.</w:t>
            </w:r>
            <w:r w:rsidRPr="00F02002">
              <w:rPr>
                <w:sz w:val="24"/>
                <w:szCs w:val="24"/>
              </w:rPr>
              <w:tab/>
              <w:t>Черняк, В. З. Экономика города [Текст</w:t>
            </w:r>
            <w:proofErr w:type="gramStart"/>
            <w:r w:rsidRPr="00F02002">
              <w:rPr>
                <w:sz w:val="24"/>
                <w:szCs w:val="24"/>
              </w:rPr>
              <w:t>] :</w:t>
            </w:r>
            <w:proofErr w:type="gramEnd"/>
            <w:r w:rsidRPr="00F0200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"Менеджмент" / В. З. Черняк, А. В. Черняк, И. В. </w:t>
            </w:r>
            <w:proofErr w:type="spellStart"/>
            <w:r w:rsidRPr="00F02002">
              <w:rPr>
                <w:sz w:val="24"/>
                <w:szCs w:val="24"/>
              </w:rPr>
              <w:t>Довдиенко</w:t>
            </w:r>
            <w:proofErr w:type="spellEnd"/>
            <w:r w:rsidRPr="00F02002">
              <w:rPr>
                <w:sz w:val="24"/>
                <w:szCs w:val="24"/>
              </w:rPr>
              <w:t xml:space="preserve">. - </w:t>
            </w:r>
            <w:proofErr w:type="gramStart"/>
            <w:r w:rsidRPr="00F02002">
              <w:rPr>
                <w:sz w:val="24"/>
                <w:szCs w:val="24"/>
              </w:rPr>
              <w:t>Москва :</w:t>
            </w:r>
            <w:proofErr w:type="gramEnd"/>
            <w:r w:rsidRPr="00F02002">
              <w:rPr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sz w:val="24"/>
                <w:szCs w:val="24"/>
              </w:rPr>
              <w:t>КноРус</w:t>
            </w:r>
            <w:proofErr w:type="spellEnd"/>
            <w:r w:rsidRPr="00F02002">
              <w:rPr>
                <w:sz w:val="24"/>
                <w:szCs w:val="24"/>
              </w:rPr>
              <w:t>, 2017. - 360 с. 5экз.</w:t>
            </w:r>
          </w:p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3. Ильина, И. Н. Экономика городского хозяйства [Текст</w:t>
            </w:r>
            <w:proofErr w:type="gramStart"/>
            <w:r w:rsidRPr="00F02002">
              <w:rPr>
                <w:sz w:val="24"/>
                <w:szCs w:val="24"/>
              </w:rPr>
              <w:t>] :</w:t>
            </w:r>
            <w:proofErr w:type="gramEnd"/>
            <w:r w:rsidRPr="00F02002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и специальности "Финансы и кредит" / И. Н. Ильина. - </w:t>
            </w:r>
            <w:proofErr w:type="gramStart"/>
            <w:r w:rsidRPr="00F02002">
              <w:rPr>
                <w:sz w:val="24"/>
                <w:szCs w:val="24"/>
              </w:rPr>
              <w:t>Москва :</w:t>
            </w:r>
            <w:proofErr w:type="gramEnd"/>
            <w:r w:rsidRPr="00F02002">
              <w:rPr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sz w:val="24"/>
                <w:szCs w:val="24"/>
              </w:rPr>
              <w:t>КноРус</w:t>
            </w:r>
            <w:proofErr w:type="spellEnd"/>
            <w:r w:rsidRPr="00F02002">
              <w:rPr>
                <w:sz w:val="24"/>
                <w:szCs w:val="24"/>
              </w:rPr>
              <w:t>, 2016. - 245 с. 7экз.</w:t>
            </w:r>
          </w:p>
          <w:p w:rsidR="007D3FD7" w:rsidRPr="00F02002" w:rsidRDefault="000D0BA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>Дополнительная</w:t>
            </w:r>
            <w:r w:rsidRPr="00F02002">
              <w:rPr>
                <w:sz w:val="24"/>
                <w:szCs w:val="24"/>
              </w:rPr>
              <w:t xml:space="preserve"> </w:t>
            </w:r>
            <w:r w:rsidRPr="00F02002">
              <w:rPr>
                <w:b/>
                <w:sz w:val="24"/>
                <w:szCs w:val="24"/>
              </w:rPr>
              <w:t>литература</w:t>
            </w:r>
          </w:p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1.</w:t>
            </w:r>
            <w:r w:rsidRPr="00F02002">
              <w:rPr>
                <w:sz w:val="24"/>
                <w:szCs w:val="24"/>
              </w:rPr>
              <w:tab/>
            </w:r>
            <w:proofErr w:type="spellStart"/>
            <w:r w:rsidRPr="00F02002">
              <w:rPr>
                <w:sz w:val="24"/>
                <w:szCs w:val="24"/>
              </w:rPr>
              <w:t>Кулигин</w:t>
            </w:r>
            <w:proofErr w:type="spellEnd"/>
            <w:r w:rsidRPr="00F02002">
              <w:rPr>
                <w:sz w:val="24"/>
                <w:szCs w:val="24"/>
              </w:rPr>
              <w:t>, В. А. Управление развитием застроенных территорий в городе [Текст</w:t>
            </w:r>
            <w:proofErr w:type="gramStart"/>
            <w:r w:rsidRPr="00F02002">
              <w:rPr>
                <w:sz w:val="24"/>
                <w:szCs w:val="24"/>
              </w:rPr>
              <w:t>] :</w:t>
            </w:r>
            <w:proofErr w:type="gramEnd"/>
            <w:r w:rsidRPr="00F02002">
              <w:rPr>
                <w:sz w:val="24"/>
                <w:szCs w:val="24"/>
              </w:rPr>
              <w:t xml:space="preserve"> [монография] / В. А. </w:t>
            </w:r>
            <w:proofErr w:type="spellStart"/>
            <w:r w:rsidRPr="00F02002">
              <w:rPr>
                <w:sz w:val="24"/>
                <w:szCs w:val="24"/>
              </w:rPr>
              <w:t>Кулигин</w:t>
            </w:r>
            <w:proofErr w:type="spellEnd"/>
            <w:r w:rsidRPr="00F02002">
              <w:rPr>
                <w:sz w:val="24"/>
                <w:szCs w:val="24"/>
              </w:rPr>
              <w:t xml:space="preserve">, О. Т. Ергунова ; М-во науки и </w:t>
            </w:r>
            <w:proofErr w:type="spellStart"/>
            <w:r w:rsidRPr="00F02002">
              <w:rPr>
                <w:sz w:val="24"/>
                <w:szCs w:val="24"/>
              </w:rPr>
              <w:t>высш</w:t>
            </w:r>
            <w:proofErr w:type="spellEnd"/>
            <w:r w:rsidRPr="00F02002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F02002">
              <w:rPr>
                <w:sz w:val="24"/>
                <w:szCs w:val="24"/>
              </w:rPr>
              <w:t>экон</w:t>
            </w:r>
            <w:proofErr w:type="spellEnd"/>
            <w:r w:rsidRPr="00F02002">
              <w:rPr>
                <w:sz w:val="24"/>
                <w:szCs w:val="24"/>
              </w:rPr>
              <w:t xml:space="preserve">. ун-т. - </w:t>
            </w:r>
            <w:proofErr w:type="gramStart"/>
            <w:r w:rsidRPr="00F02002">
              <w:rPr>
                <w:sz w:val="24"/>
                <w:szCs w:val="24"/>
              </w:rPr>
              <w:t>Екатеринбург :</w:t>
            </w:r>
            <w:proofErr w:type="gramEnd"/>
            <w:r w:rsidRPr="00F02002">
              <w:rPr>
                <w:sz w:val="24"/>
                <w:szCs w:val="24"/>
              </w:rPr>
              <w:t xml:space="preserve"> Издательство УрГЭУ, 2018. - 185 с. </w:t>
            </w:r>
            <w:hyperlink r:id="rId6">
              <w:r w:rsidRPr="00F02002">
                <w:rPr>
                  <w:rStyle w:val="aff"/>
                  <w:sz w:val="24"/>
                  <w:szCs w:val="24"/>
                </w:rPr>
                <w:t>http://lib.usue.ru/resource/limit/books/18/m491497.pdf</w:t>
              </w:r>
            </w:hyperlink>
            <w:hyperlink>
              <w:r w:rsidRPr="00F02002">
                <w:rPr>
                  <w:sz w:val="24"/>
                  <w:szCs w:val="24"/>
                </w:rPr>
                <w:t xml:space="preserve">  5экз.</w:t>
              </w:r>
            </w:hyperlink>
          </w:p>
          <w:p w:rsidR="007D3FD7" w:rsidRPr="00F02002" w:rsidRDefault="000D0BA1">
            <w:pPr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2.</w:t>
            </w:r>
            <w:r w:rsidRPr="00F02002">
              <w:rPr>
                <w:sz w:val="24"/>
                <w:szCs w:val="24"/>
              </w:rPr>
              <w:tab/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Угурчиев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>, О. Б. Основы государственного и муниципального управления [Электронный ресурс</w:t>
            </w:r>
            <w:proofErr w:type="gramStart"/>
            <w:r w:rsidRPr="00F02002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F02002">
              <w:rPr>
                <w:rFonts w:eastAsia="Calibri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«Государственное и муниципальное управление» (квалификация (степень) «бакалавр») / О. Б. </w:t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Угурчиев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 xml:space="preserve">, Р. О. </w:t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Угурчиева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 xml:space="preserve">. - </w:t>
            </w:r>
            <w:proofErr w:type="gramStart"/>
            <w:r w:rsidRPr="00F02002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F02002">
              <w:rPr>
                <w:rFonts w:eastAsia="Calibri"/>
                <w:sz w:val="24"/>
                <w:szCs w:val="24"/>
              </w:rPr>
              <w:t xml:space="preserve"> РИОР: ИНФРА-М, 2016. - 378 </w:t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с.</w:t>
            </w:r>
            <w:hyperlink r:id="rId7">
              <w:r w:rsidRPr="00F02002">
                <w:rPr>
                  <w:rStyle w:val="-"/>
                  <w:rFonts w:eastAsia="Calibri"/>
                  <w:sz w:val="24"/>
                  <w:szCs w:val="24"/>
                </w:rPr>
                <w:t>http</w:t>
              </w:r>
              <w:proofErr w:type="spellEnd"/>
              <w:r w:rsidRPr="00F02002">
                <w:rPr>
                  <w:rStyle w:val="-"/>
                  <w:rFonts w:eastAsia="Calibri"/>
                  <w:sz w:val="24"/>
                  <w:szCs w:val="24"/>
                </w:rPr>
                <w:t>://znanium.com/</w:t>
              </w:r>
              <w:proofErr w:type="spellStart"/>
              <w:r w:rsidRPr="00F02002">
                <w:rPr>
                  <w:rStyle w:val="-"/>
                  <w:rFonts w:eastAsia="Calibri"/>
                  <w:sz w:val="24"/>
                  <w:szCs w:val="24"/>
                </w:rPr>
                <w:t>go.php?id</w:t>
              </w:r>
              <w:proofErr w:type="spellEnd"/>
              <w:r w:rsidRPr="00F02002">
                <w:rPr>
                  <w:rStyle w:val="-"/>
                  <w:rFonts w:eastAsia="Calibri"/>
                  <w:sz w:val="24"/>
                  <w:szCs w:val="24"/>
                </w:rPr>
                <w:t>=521039</w:t>
              </w:r>
            </w:hyperlink>
            <w:r w:rsidRPr="00F02002">
              <w:rPr>
                <w:rStyle w:val="-"/>
                <w:rFonts w:eastAsia="Calibri"/>
                <w:sz w:val="24"/>
                <w:szCs w:val="24"/>
              </w:rPr>
              <w:t xml:space="preserve"> </w:t>
            </w:r>
          </w:p>
          <w:p w:rsidR="007D3FD7" w:rsidRPr="00F02002" w:rsidRDefault="000D0BA1">
            <w:pPr>
              <w:jc w:val="both"/>
              <w:rPr>
                <w:sz w:val="24"/>
                <w:szCs w:val="24"/>
              </w:rPr>
            </w:pPr>
            <w:r w:rsidRPr="00F02002">
              <w:rPr>
                <w:rFonts w:eastAsia="Calibri"/>
                <w:sz w:val="24"/>
                <w:szCs w:val="24"/>
              </w:rPr>
              <w:t>3.Актуальные проблемы муниципального права [Электронный ресурс</w:t>
            </w:r>
            <w:proofErr w:type="gramStart"/>
            <w:r w:rsidRPr="00F02002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F02002">
              <w:rPr>
                <w:rFonts w:eastAsia="Calibri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"Юриспруденция", квалификация (степень) "магистр" / Г. Н. Чеботарев [и др.] ; отв. ред. Г. Н. Чеботарев. - </w:t>
            </w:r>
            <w:proofErr w:type="gramStart"/>
            <w:r w:rsidRPr="00F02002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F02002">
              <w:rPr>
                <w:rFonts w:eastAsia="Calibri"/>
                <w:sz w:val="24"/>
                <w:szCs w:val="24"/>
              </w:rPr>
              <w:t xml:space="preserve"> Норма: ИНФРА-М, 2015. - 304 с. </w:t>
            </w:r>
            <w:hyperlink r:id="rId8">
              <w:r w:rsidRPr="00F02002">
                <w:rPr>
                  <w:rStyle w:val="-"/>
                  <w:rFonts w:eastAsia="Calibri"/>
                  <w:sz w:val="24"/>
                  <w:szCs w:val="24"/>
                </w:rPr>
                <w:t>http://znanium.com/go.php?id=492298</w:t>
              </w:r>
            </w:hyperlink>
          </w:p>
          <w:p w:rsidR="007D3FD7" w:rsidRPr="00F02002" w:rsidRDefault="000D0BA1" w:rsidP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F02002">
              <w:rPr>
                <w:rFonts w:eastAsia="Calibri"/>
                <w:sz w:val="24"/>
                <w:szCs w:val="24"/>
              </w:rPr>
              <w:t>Чаннов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>, С.Е. Муниципальное право [Текст</w:t>
            </w:r>
            <w:proofErr w:type="gramStart"/>
            <w:r w:rsidRPr="00F02002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F02002">
              <w:rPr>
                <w:rFonts w:eastAsia="Calibri"/>
                <w:sz w:val="24"/>
                <w:szCs w:val="24"/>
              </w:rPr>
              <w:t xml:space="preserve"> краткий курс лекций / С. Е. </w:t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Чаннов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 xml:space="preserve">. - 4-е изд., </w:t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F02002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F020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02002">
              <w:rPr>
                <w:rFonts w:eastAsia="Calibri"/>
                <w:sz w:val="24"/>
                <w:szCs w:val="24"/>
              </w:rPr>
              <w:t>, 2015. - 190 с. 1экз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>
            <w:pPr>
              <w:rPr>
                <w:b/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D3FD7" w:rsidRPr="00F02002" w:rsidRDefault="000D0BA1">
            <w:pPr>
              <w:jc w:val="both"/>
              <w:rPr>
                <w:sz w:val="24"/>
                <w:szCs w:val="24"/>
              </w:rPr>
            </w:pPr>
            <w:r w:rsidRPr="00F0200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02002">
              <w:rPr>
                <w:sz w:val="24"/>
                <w:szCs w:val="24"/>
              </w:rPr>
              <w:t>Контракт на выполнение работ для нужд УРГЭУ № 35-У/2018 от «13» июня 2018 г., 2019 г.</w:t>
            </w:r>
          </w:p>
          <w:p w:rsidR="007D3FD7" w:rsidRPr="00F02002" w:rsidRDefault="000D0BA1" w:rsidP="000D0BA1">
            <w:pPr>
              <w:jc w:val="both"/>
              <w:rPr>
                <w:b/>
                <w:sz w:val="24"/>
                <w:szCs w:val="24"/>
              </w:rPr>
            </w:pPr>
            <w:r w:rsidRPr="00F0200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020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proofErr w:type="gramStart"/>
            <w:r w:rsidRPr="00F02002">
              <w:rPr>
                <w:sz w:val="24"/>
                <w:szCs w:val="24"/>
              </w:rPr>
              <w:t>,  2019</w:t>
            </w:r>
            <w:proofErr w:type="gramEnd"/>
            <w:r w:rsidRPr="00F02002">
              <w:rPr>
                <w:sz w:val="24"/>
                <w:szCs w:val="24"/>
              </w:rPr>
              <w:t xml:space="preserve"> г.</w:t>
            </w:r>
          </w:p>
          <w:p w:rsidR="007D3FD7" w:rsidRPr="00F02002" w:rsidRDefault="000D0BA1">
            <w:pPr>
              <w:rPr>
                <w:b/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Общего доступа</w:t>
            </w:r>
          </w:p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- Справочная правовая система ГАРАНТ</w:t>
            </w:r>
          </w:p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 w:rsidP="000D0BA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3FD7" w:rsidRDefault="007D3FD7">
      <w:pPr>
        <w:ind w:left="-284"/>
        <w:rPr>
          <w:sz w:val="24"/>
          <w:szCs w:val="24"/>
        </w:rPr>
      </w:pPr>
    </w:p>
    <w:p w:rsidR="007D3FD7" w:rsidRDefault="000D0BA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Хачёва</w:t>
      </w:r>
      <w:proofErr w:type="spellEnd"/>
      <w:r>
        <w:rPr>
          <w:sz w:val="24"/>
          <w:szCs w:val="24"/>
        </w:rPr>
        <w:t xml:space="preserve"> Л.В.</w:t>
      </w:r>
    </w:p>
    <w:p w:rsidR="007D3FD7" w:rsidRDefault="007D3FD7">
      <w:pPr>
        <w:rPr>
          <w:sz w:val="24"/>
          <w:szCs w:val="24"/>
          <w:u w:val="single"/>
        </w:rPr>
      </w:pPr>
    </w:p>
    <w:p w:rsidR="007D3FD7" w:rsidRDefault="007D3FD7">
      <w:pPr>
        <w:rPr>
          <w:sz w:val="24"/>
          <w:szCs w:val="24"/>
        </w:rPr>
      </w:pPr>
    </w:p>
    <w:p w:rsidR="007D3FD7" w:rsidRDefault="007D3FD7">
      <w:pPr>
        <w:rPr>
          <w:sz w:val="24"/>
          <w:szCs w:val="24"/>
        </w:rPr>
      </w:pPr>
    </w:p>
    <w:p w:rsidR="007D3FD7" w:rsidRDefault="000D0BA1">
      <w:pPr>
        <w:ind w:left="-284"/>
      </w:pPr>
      <w:r>
        <w:rPr>
          <w:sz w:val="24"/>
          <w:szCs w:val="24"/>
        </w:rPr>
        <w:t>Заведующий каф</w:t>
      </w:r>
      <w:r w:rsidR="00F02002">
        <w:rPr>
          <w:sz w:val="24"/>
          <w:szCs w:val="24"/>
        </w:rPr>
        <w:t>едрой</w:t>
      </w:r>
      <w:r w:rsidR="00F0200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7D3FD7" w:rsidRDefault="000D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D3FD7" w:rsidRDefault="007D3FD7">
      <w:pPr>
        <w:ind w:left="360"/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</w:pPr>
    </w:p>
    <w:sectPr w:rsidR="007D3FD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7"/>
    <w:rsid w:val="000D0BA1"/>
    <w:rsid w:val="007D3FD7"/>
    <w:rsid w:val="00F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69A9"/>
  <w15:docId w15:val="{2488C550-2B4E-41D3-8B81-3D31B4D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/>
    </w:rPr>
  </w:style>
  <w:style w:type="character" w:customStyle="1" w:styleId="ListLabel80">
    <w:name w:val="ListLabel 80"/>
    <w:qFormat/>
    <w:rPr>
      <w:rFonts w:eastAsia="Calibri"/>
      <w:sz w:val="22"/>
      <w:szCs w:val="22"/>
    </w:rPr>
  </w:style>
  <w:style w:type="character" w:customStyle="1" w:styleId="ListLabel81">
    <w:name w:val="ListLabel 81"/>
    <w:qFormat/>
    <w:rPr>
      <w:rFonts w:eastAsia="Calibri"/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10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books/18/m491497.pdf" TargetMode="External"/><Relationship Id="rId5" Type="http://schemas.openxmlformats.org/officeDocument/2006/relationships/hyperlink" Target="http://znanium.com/go.php?id=7657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4793-C567-4C0D-B9AA-D958FA8F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2019-04-13T11:34:00Z</cp:lastPrinted>
  <dcterms:created xsi:type="dcterms:W3CDTF">2019-03-14T06:45:00Z</dcterms:created>
  <dcterms:modified xsi:type="dcterms:W3CDTF">2019-07-05T07:20:00Z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